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294"/>
        <w:gridCol w:w="4576"/>
      </w:tblGrid>
      <w:tr w:rsidR="00355CCD" w:rsidRPr="00B17186" w14:paraId="69E48F52" w14:textId="77777777" w:rsidTr="00D04123">
        <w:trPr>
          <w:tblHeader/>
        </w:trPr>
        <w:tc>
          <w:tcPr>
            <w:tcW w:w="4368" w:type="dxa"/>
          </w:tcPr>
          <w:p w14:paraId="3AAF0F5B" w14:textId="156E3A4A" w:rsidR="000F7122" w:rsidRPr="00B17186" w:rsidRDefault="00355CCD" w:rsidP="00D84012">
            <w:pPr>
              <w:pStyle w:val="Name"/>
              <w:rPr>
                <w:sz w:val="44"/>
              </w:rPr>
            </w:pPr>
            <w:proofErr w:type="spellStart"/>
            <w:r w:rsidRPr="00B17186">
              <w:rPr>
                <w:sz w:val="44"/>
              </w:rPr>
              <w:t>Ms</w:t>
            </w:r>
            <w:proofErr w:type="spellEnd"/>
            <w:r w:rsidRPr="00B17186">
              <w:rPr>
                <w:sz w:val="44"/>
              </w:rPr>
              <w:t xml:space="preserve"> </w:t>
            </w:r>
            <w:proofErr w:type="spellStart"/>
            <w:r w:rsidR="00D84012">
              <w:rPr>
                <w:sz w:val="44"/>
              </w:rPr>
              <w:t>Ejiv</w:t>
            </w:r>
            <w:r w:rsidR="00E33442" w:rsidRPr="00B17186">
              <w:rPr>
                <w:sz w:val="44"/>
              </w:rPr>
              <w:t>a</w:t>
            </w:r>
            <w:proofErr w:type="spellEnd"/>
            <w:r w:rsidR="00E33442" w:rsidRPr="00B17186">
              <w:rPr>
                <w:sz w:val="44"/>
              </w:rPr>
              <w:t xml:space="preserve"> </w:t>
            </w:r>
            <w:proofErr w:type="spellStart"/>
            <w:r w:rsidRPr="00B17186">
              <w:rPr>
                <w:sz w:val="44"/>
              </w:rPr>
              <w:t>To</w:t>
            </w:r>
            <w:r w:rsidR="00D84012">
              <w:rPr>
                <w:sz w:val="44"/>
              </w:rPr>
              <w:t>r</w:t>
            </w:r>
            <w:r w:rsidRPr="00B17186">
              <w:rPr>
                <w:sz w:val="44"/>
              </w:rPr>
              <w:t>m</w:t>
            </w:r>
            <w:r w:rsidR="00D84012">
              <w:rPr>
                <w:sz w:val="44"/>
              </w:rPr>
              <w:t>if</w:t>
            </w:r>
            <w:r w:rsidRPr="00B17186">
              <w:rPr>
                <w:sz w:val="44"/>
              </w:rPr>
              <w:t>ova</w:t>
            </w:r>
            <w:proofErr w:type="spellEnd"/>
          </w:p>
        </w:tc>
        <w:tc>
          <w:tcPr>
            <w:tcW w:w="4632" w:type="dxa"/>
          </w:tcPr>
          <w:p w14:paraId="68ECF7FD" w14:textId="77777777" w:rsidR="00752FC4" w:rsidRPr="00B17186" w:rsidRDefault="00752FC4" w:rsidP="00752FC4">
            <w:pPr>
              <w:pStyle w:val="Graphic"/>
              <w:rPr>
                <w:sz w:val="20"/>
              </w:rPr>
            </w:pPr>
            <w:r w:rsidRPr="00B17186">
              <w:rPr>
                <w:noProof/>
                <w:sz w:val="20"/>
                <w:lang w:val="en-NZ" w:eastAsia="en-NZ"/>
              </w:rPr>
              <mc:AlternateContent>
                <mc:Choice Requires="wpg">
                  <w:drawing>
                    <wp:inline distT="0" distB="0" distL="0" distR="0" wp14:anchorId="694CF669" wp14:editId="48961481">
                      <wp:extent cx="402336" cy="256032"/>
                      <wp:effectExtent l="0" t="0" r="0" b="10795"/>
                      <wp:docPr id="28" name="Group 28" descr="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F613F87" id="Group 28" o:spid="_x0000_s1026" alt="Bird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">
                      <o:lock v:ext="edit" aspectratio="t"/>
                      <v:shape id="Freeform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Freeform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Freeform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Freeform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65F28E42" w14:textId="61AF6E43" w:rsidR="00752FC4" w:rsidRPr="00B17186" w:rsidRDefault="00E33442" w:rsidP="00752FC4">
            <w:pPr>
              <w:pStyle w:val="ContactInfo"/>
              <w:spacing w:line="276" w:lineRule="auto"/>
              <w:rPr>
                <w:sz w:val="20"/>
              </w:rPr>
            </w:pPr>
            <w:r w:rsidRPr="00B17186">
              <w:rPr>
                <w:sz w:val="20"/>
              </w:rPr>
              <w:t>15</w:t>
            </w:r>
            <w:r w:rsidR="00355CCD" w:rsidRPr="00B17186">
              <w:rPr>
                <w:sz w:val="20"/>
              </w:rPr>
              <w:t>53</w:t>
            </w:r>
            <w:r w:rsidRPr="00B17186">
              <w:rPr>
                <w:sz w:val="20"/>
              </w:rPr>
              <w:t xml:space="preserve"> </w:t>
            </w:r>
            <w:proofErr w:type="spellStart"/>
            <w:r w:rsidRPr="00B17186">
              <w:rPr>
                <w:sz w:val="20"/>
              </w:rPr>
              <w:t>Crummer</w:t>
            </w:r>
            <w:proofErr w:type="spellEnd"/>
            <w:r w:rsidRPr="00B17186">
              <w:rPr>
                <w:sz w:val="20"/>
              </w:rPr>
              <w:t xml:space="preserve"> Road</w:t>
            </w:r>
          </w:p>
          <w:p w14:paraId="254862A7" w14:textId="2E07C4CA" w:rsidR="00752FC4" w:rsidRPr="00B17186" w:rsidRDefault="00E931B6" w:rsidP="00752FC4">
            <w:pPr>
              <w:pStyle w:val="ContactInfo"/>
              <w:spacing w:line="276" w:lineRule="auto"/>
              <w:rPr>
                <w:sz w:val="20"/>
              </w:rPr>
            </w:pPr>
            <w:r w:rsidRPr="00B17186">
              <w:rPr>
                <w:sz w:val="20"/>
              </w:rPr>
              <w:t>Auckland</w:t>
            </w:r>
          </w:p>
          <w:p w14:paraId="64FD70FD" w14:textId="019D298A" w:rsidR="00752FC4" w:rsidRPr="00B17186" w:rsidRDefault="00911EE3" w:rsidP="00752FC4">
            <w:pPr>
              <w:pStyle w:val="ContactInfo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et</w:t>
            </w:r>
            <w:r w:rsidR="00355CCD" w:rsidRPr="00B17186">
              <w:rPr>
                <w:sz w:val="20"/>
              </w:rPr>
              <w:t>o</w:t>
            </w:r>
            <w:r>
              <w:rPr>
                <w:sz w:val="20"/>
              </w:rPr>
              <w:t>r</w:t>
            </w:r>
            <w:r w:rsidR="00355CCD" w:rsidRPr="00B17186">
              <w:rPr>
                <w:sz w:val="20"/>
              </w:rPr>
              <w:t>0</w:t>
            </w:r>
            <w:r w:rsidR="00D84012">
              <w:rPr>
                <w:sz w:val="20"/>
              </w:rPr>
              <w:t>fg</w:t>
            </w:r>
            <w:r w:rsidR="00355CCD" w:rsidRPr="00B17186">
              <w:rPr>
                <w:sz w:val="20"/>
              </w:rPr>
              <w:t>1234</w:t>
            </w:r>
            <w:r w:rsidR="00E931B6" w:rsidRPr="00B17186">
              <w:rPr>
                <w:sz w:val="20"/>
              </w:rPr>
              <w:t>@auckland</w:t>
            </w:r>
            <w:r w:rsidR="00355CCD" w:rsidRPr="00B17186">
              <w:rPr>
                <w:sz w:val="20"/>
              </w:rPr>
              <w:t>uni</w:t>
            </w:r>
            <w:r w:rsidR="00E931B6" w:rsidRPr="00B17186">
              <w:rPr>
                <w:sz w:val="20"/>
              </w:rPr>
              <w:t>.ac.nz</w:t>
            </w:r>
          </w:p>
        </w:tc>
      </w:tr>
    </w:tbl>
    <w:p w14:paraId="005B2ED6" w14:textId="6AAA4B9A" w:rsidR="00752FC4" w:rsidRPr="00B17186" w:rsidRDefault="00DC4C71" w:rsidP="00DD3FAF">
      <w:pPr>
        <w:pStyle w:val="Date"/>
        <w:spacing w:before="600" w:after="840"/>
        <w:rPr>
          <w:sz w:val="20"/>
        </w:rPr>
      </w:pPr>
      <w:proofErr w:type="gramStart"/>
      <w:r w:rsidRPr="00B17186">
        <w:rPr>
          <w:sz w:val="20"/>
        </w:rPr>
        <w:t>23</w:t>
      </w:r>
      <w:proofErr w:type="gramEnd"/>
      <w:r w:rsidRPr="00B17186">
        <w:rPr>
          <w:sz w:val="20"/>
        </w:rPr>
        <w:t xml:space="preserve"> </w:t>
      </w:r>
      <w:proofErr w:type="spellStart"/>
      <w:r w:rsidRPr="00B17186">
        <w:rPr>
          <w:sz w:val="20"/>
        </w:rPr>
        <w:t>July2018</w:t>
      </w:r>
      <w:proofErr w:type="spellEnd"/>
      <w:r w:rsidR="00355CCD" w:rsidRPr="00B17186">
        <w:rPr>
          <w:sz w:val="20"/>
        </w:rPr>
        <w:t>,</w:t>
      </w:r>
    </w:p>
    <w:p w14:paraId="45206663" w14:textId="79E879C6" w:rsidR="00752FC4" w:rsidRPr="00B17186" w:rsidRDefault="00752FC4" w:rsidP="008D0AA7">
      <w:pPr>
        <w:pStyle w:val="Salutation"/>
        <w:rPr>
          <w:sz w:val="20"/>
        </w:rPr>
      </w:pPr>
      <w:r w:rsidRPr="00B17186">
        <w:rPr>
          <w:sz w:val="20"/>
        </w:rPr>
        <w:t xml:space="preserve">Dear </w:t>
      </w:r>
      <w:r w:rsidR="00E931B6" w:rsidRPr="00B17186">
        <w:rPr>
          <w:sz w:val="20"/>
        </w:rPr>
        <w:t>Head of Libraries and Learning Services</w:t>
      </w:r>
      <w:r w:rsidRPr="00B17186">
        <w:rPr>
          <w:sz w:val="20"/>
        </w:rPr>
        <w:t>,</w:t>
      </w:r>
      <w:r w:rsidRPr="00B17186">
        <w:rPr>
          <w:noProof/>
          <w:sz w:val="20"/>
        </w:rPr>
        <w:t xml:space="preserve"> </w:t>
      </w:r>
    </w:p>
    <w:p w14:paraId="41F33761" w14:textId="6BA29C35" w:rsidR="00355CCD" w:rsidRPr="00B17186" w:rsidRDefault="00DC4C71" w:rsidP="00355CCD">
      <w:pPr>
        <w:rPr>
          <w:sz w:val="20"/>
        </w:rPr>
      </w:pPr>
      <w:proofErr w:type="gramStart"/>
      <w:r w:rsidRPr="00B17186">
        <w:rPr>
          <w:sz w:val="20"/>
        </w:rPr>
        <w:t>I’</w:t>
      </w:r>
      <w:r w:rsidR="00355CCD" w:rsidRPr="00B17186">
        <w:rPr>
          <w:sz w:val="20"/>
        </w:rPr>
        <w:t>ve</w:t>
      </w:r>
      <w:proofErr w:type="gramEnd"/>
      <w:r w:rsidR="00355CCD" w:rsidRPr="00B17186">
        <w:rPr>
          <w:sz w:val="20"/>
        </w:rPr>
        <w:t xml:space="preserve"> received YET </w:t>
      </w:r>
      <w:proofErr w:type="spellStart"/>
      <w:r w:rsidR="00355CCD" w:rsidRPr="00B17186">
        <w:rPr>
          <w:sz w:val="20"/>
        </w:rPr>
        <w:t>ANOTEHR</w:t>
      </w:r>
      <w:proofErr w:type="spellEnd"/>
      <w:r w:rsidR="00355CCD" w:rsidRPr="00B17186">
        <w:rPr>
          <w:sz w:val="20"/>
        </w:rPr>
        <w:t xml:space="preserve"> fine for my overdue books and am really angry right now. </w:t>
      </w:r>
      <w:proofErr w:type="spellStart"/>
      <w:r w:rsidR="00355CCD" w:rsidRPr="00B17186">
        <w:rPr>
          <w:sz w:val="20"/>
        </w:rPr>
        <w:t>GRRR</w:t>
      </w:r>
      <w:proofErr w:type="spellEnd"/>
      <w:proofErr w:type="gramStart"/>
      <w:r w:rsidR="00355CCD" w:rsidRPr="00B17186">
        <w:rPr>
          <w:sz w:val="20"/>
        </w:rPr>
        <w:t>!!</w:t>
      </w:r>
      <w:proofErr w:type="gramEnd"/>
      <w:r w:rsidR="00355CCD" w:rsidRPr="00B17186">
        <w:rPr>
          <w:sz w:val="20"/>
        </w:rPr>
        <w:t xml:space="preserve"> This would not have happened, if I had only received a reminder email on the night before my books (Writing for the workplace and Electronic literacies in the </w:t>
      </w:r>
      <w:proofErr w:type="gramStart"/>
      <w:r w:rsidR="00355CCD" w:rsidRPr="00B17186">
        <w:rPr>
          <w:sz w:val="20"/>
        </w:rPr>
        <w:t>workplace :</w:t>
      </w:r>
      <w:proofErr w:type="gramEnd"/>
      <w:r w:rsidR="00355CCD" w:rsidRPr="00B17186">
        <w:rPr>
          <w:sz w:val="20"/>
        </w:rPr>
        <w:t xml:space="preserve"> technologies of writing) were due (1</w:t>
      </w:r>
      <w:r w:rsidR="00B17186">
        <w:rPr>
          <w:sz w:val="20"/>
        </w:rPr>
        <w:t>7</w:t>
      </w:r>
      <w:r w:rsidR="00355CCD" w:rsidRPr="00B17186">
        <w:rPr>
          <w:sz w:val="20"/>
        </w:rPr>
        <w:t xml:space="preserve"> July). </w:t>
      </w:r>
      <w:proofErr w:type="gramStart"/>
      <w:r w:rsidR="00355CCD" w:rsidRPr="00B17186">
        <w:rPr>
          <w:sz w:val="20"/>
        </w:rPr>
        <w:t>But</w:t>
      </w:r>
      <w:proofErr w:type="gramEnd"/>
      <w:r w:rsidR="00355CCD" w:rsidRPr="00B17186">
        <w:rPr>
          <w:sz w:val="20"/>
        </w:rPr>
        <w:t xml:space="preserve"> no. I only </w:t>
      </w:r>
      <w:proofErr w:type="gramStart"/>
      <w:r w:rsidR="00355CCD" w:rsidRPr="00B17186">
        <w:rPr>
          <w:sz w:val="20"/>
        </w:rPr>
        <w:t>get a notification</w:t>
      </w:r>
      <w:proofErr w:type="gramEnd"/>
      <w:r w:rsidR="00355CCD" w:rsidRPr="00B17186">
        <w:rPr>
          <w:sz w:val="20"/>
        </w:rPr>
        <w:t xml:space="preserve"> of overdue book TWO DAYS </w:t>
      </w:r>
      <w:r w:rsidR="00F25E7E">
        <w:rPr>
          <w:sz w:val="20"/>
        </w:rPr>
        <w:t>AFTER</w:t>
      </w:r>
      <w:r w:rsidR="00355CCD" w:rsidRPr="00B17186">
        <w:rPr>
          <w:sz w:val="20"/>
        </w:rPr>
        <w:t xml:space="preserve"> the due date, telling me know I have a $</w:t>
      </w:r>
      <w:r w:rsidR="00171C19">
        <w:rPr>
          <w:sz w:val="20"/>
        </w:rPr>
        <w:t>8</w:t>
      </w:r>
      <w:r w:rsidR="00355CCD" w:rsidRPr="00B17186">
        <w:rPr>
          <w:sz w:val="20"/>
        </w:rPr>
        <w:t xml:space="preserve"> fine to pay! </w:t>
      </w:r>
      <w:r w:rsidR="00193610" w:rsidRPr="00B17186">
        <w:rPr>
          <w:sz w:val="20"/>
        </w:rPr>
        <w:t xml:space="preserve">That on top of </w:t>
      </w:r>
      <w:r w:rsidR="00355CCD" w:rsidRPr="00B17186">
        <w:rPr>
          <w:sz w:val="20"/>
        </w:rPr>
        <w:t xml:space="preserve">a huge fine (over forty $) </w:t>
      </w:r>
      <w:proofErr w:type="gramStart"/>
      <w:r w:rsidR="00193610" w:rsidRPr="00B17186">
        <w:rPr>
          <w:sz w:val="20"/>
        </w:rPr>
        <w:t>I</w:t>
      </w:r>
      <w:proofErr w:type="gramEnd"/>
      <w:r w:rsidR="00193610" w:rsidRPr="00B17186">
        <w:rPr>
          <w:sz w:val="20"/>
        </w:rPr>
        <w:t xml:space="preserve"> already have! </w:t>
      </w:r>
      <w:proofErr w:type="gramStart"/>
      <w:r w:rsidR="00193610" w:rsidRPr="00B17186">
        <w:rPr>
          <w:sz w:val="20"/>
        </w:rPr>
        <w:t>There’s</w:t>
      </w:r>
      <w:proofErr w:type="gramEnd"/>
      <w:r w:rsidR="00193610" w:rsidRPr="00B17186">
        <w:rPr>
          <w:sz w:val="20"/>
        </w:rPr>
        <w:t xml:space="preserve"> a big problem here</w:t>
      </w:r>
      <w:r w:rsidR="0050195E">
        <w:rPr>
          <w:sz w:val="20"/>
        </w:rPr>
        <w:t xml:space="preserve"> obviously</w:t>
      </w:r>
      <w:r w:rsidR="00193610" w:rsidRPr="00B17186">
        <w:rPr>
          <w:sz w:val="20"/>
        </w:rPr>
        <w:t>.</w:t>
      </w:r>
    </w:p>
    <w:p w14:paraId="05C061AB" w14:textId="35B26C72" w:rsidR="00355CCD" w:rsidRPr="00B17186" w:rsidRDefault="00355CCD" w:rsidP="00355CCD">
      <w:pPr>
        <w:rPr>
          <w:sz w:val="20"/>
        </w:rPr>
      </w:pPr>
      <w:proofErr w:type="spellStart"/>
      <w:r w:rsidRPr="00B17186">
        <w:rPr>
          <w:sz w:val="20"/>
        </w:rPr>
        <w:t>Thisis</w:t>
      </w:r>
      <w:proofErr w:type="spellEnd"/>
      <w:r w:rsidRPr="00B17186">
        <w:rPr>
          <w:sz w:val="20"/>
        </w:rPr>
        <w:t xml:space="preserve"> obviously not the first time this thing has happened. </w:t>
      </w:r>
      <w:proofErr w:type="gramStart"/>
      <w:r w:rsidRPr="00B17186">
        <w:rPr>
          <w:sz w:val="20"/>
        </w:rPr>
        <w:t>I’ve</w:t>
      </w:r>
      <w:proofErr w:type="gramEnd"/>
      <w:r w:rsidRPr="00B17186">
        <w:rPr>
          <w:sz w:val="20"/>
        </w:rPr>
        <w:t xml:space="preserve"> told the library before that they shouldn’t be doing this, that </w:t>
      </w:r>
      <w:proofErr w:type="spellStart"/>
      <w:r w:rsidRPr="00B17186">
        <w:rPr>
          <w:sz w:val="20"/>
        </w:rPr>
        <w:t>the</w:t>
      </w:r>
      <w:r w:rsidR="00E91A74">
        <w:rPr>
          <w:sz w:val="20"/>
        </w:rPr>
        <w:t>e</w:t>
      </w:r>
      <w:proofErr w:type="spellEnd"/>
      <w:r w:rsidRPr="00B17186">
        <w:rPr>
          <w:sz w:val="20"/>
        </w:rPr>
        <w:t xml:space="preserve"> should be a reminder on the night before the due date, which would be really helpful, and that I’m not going to pay. After which they told me to contact </w:t>
      </w:r>
      <w:proofErr w:type="gramStart"/>
      <w:r w:rsidRPr="00B17186">
        <w:rPr>
          <w:sz w:val="20"/>
        </w:rPr>
        <w:t>you which</w:t>
      </w:r>
      <w:proofErr w:type="gramEnd"/>
      <w:r w:rsidRPr="00B17186">
        <w:rPr>
          <w:sz w:val="20"/>
        </w:rPr>
        <w:t xml:space="preserve"> is why I’m now writing to you.</w:t>
      </w:r>
    </w:p>
    <w:p w14:paraId="65C43018" w14:textId="50E75794" w:rsidR="00355CCD" w:rsidRPr="00B17186" w:rsidRDefault="00123884" w:rsidP="00355CCD">
      <w:pPr>
        <w:rPr>
          <w:sz w:val="20"/>
        </w:rPr>
      </w:pPr>
      <w:proofErr w:type="gramStart"/>
      <w:r>
        <w:rPr>
          <w:sz w:val="20"/>
        </w:rPr>
        <w:t>It’s</w:t>
      </w:r>
      <w:proofErr w:type="gramEnd"/>
      <w:r>
        <w:rPr>
          <w:sz w:val="20"/>
        </w:rPr>
        <w:t xml:space="preserve"> almost as if </w:t>
      </w:r>
      <w:r w:rsidR="00355CCD" w:rsidRPr="00B17186">
        <w:rPr>
          <w:sz w:val="20"/>
        </w:rPr>
        <w:t xml:space="preserve">it’s done no purpose. If library cared about books </w:t>
      </w:r>
      <w:proofErr w:type="gramStart"/>
      <w:r w:rsidR="00355CCD" w:rsidRPr="00B17186">
        <w:rPr>
          <w:sz w:val="20"/>
        </w:rPr>
        <w:t>being returned</w:t>
      </w:r>
      <w:proofErr w:type="gramEnd"/>
      <w:r w:rsidR="00355CCD" w:rsidRPr="00B17186">
        <w:rPr>
          <w:sz w:val="20"/>
        </w:rPr>
        <w:t xml:space="preserve"> on time instead of making students late with returns, wouldn’t they want to help us remember by sending a reminder </w:t>
      </w:r>
      <w:r w:rsidR="00355CCD" w:rsidRPr="00781B0B">
        <w:rPr>
          <w:i/>
          <w:sz w:val="20"/>
        </w:rPr>
        <w:t>on the night before</w:t>
      </w:r>
      <w:r w:rsidR="00355CCD" w:rsidRPr="00B17186">
        <w:rPr>
          <w:sz w:val="20"/>
        </w:rPr>
        <w:t xml:space="preserve">? </w:t>
      </w:r>
      <w:proofErr w:type="gramStart"/>
      <w:r w:rsidR="00355CCD" w:rsidRPr="00B17186">
        <w:rPr>
          <w:sz w:val="20"/>
        </w:rPr>
        <w:t>But</w:t>
      </w:r>
      <w:proofErr w:type="gramEnd"/>
      <w:r w:rsidR="00355CCD" w:rsidRPr="00B17186">
        <w:rPr>
          <w:sz w:val="20"/>
        </w:rPr>
        <w:t xml:space="preserve"> </w:t>
      </w:r>
      <w:r w:rsidR="00781B0B">
        <w:rPr>
          <w:sz w:val="20"/>
        </w:rPr>
        <w:t xml:space="preserve">no. </w:t>
      </w:r>
      <w:proofErr w:type="gramStart"/>
      <w:r w:rsidR="00781B0B">
        <w:rPr>
          <w:sz w:val="20"/>
        </w:rPr>
        <w:t>T</w:t>
      </w:r>
      <w:r w:rsidR="00355CCD" w:rsidRPr="00B17186">
        <w:rPr>
          <w:sz w:val="20"/>
        </w:rPr>
        <w:t>here’s</w:t>
      </w:r>
      <w:proofErr w:type="gramEnd"/>
      <w:r w:rsidR="00355CCD" w:rsidRPr="00B17186">
        <w:rPr>
          <w:sz w:val="20"/>
        </w:rPr>
        <w:t xml:space="preserve"> only one a week before</w:t>
      </w:r>
      <w:r w:rsidR="000A4409">
        <w:rPr>
          <w:sz w:val="20"/>
        </w:rPr>
        <w:t xml:space="preserve"> (too early </w:t>
      </w:r>
      <w:r w:rsidR="00E91A74">
        <w:rPr>
          <w:sz w:val="20"/>
        </w:rPr>
        <w:t>rally!</w:t>
      </w:r>
      <w:r w:rsidR="000A4409">
        <w:rPr>
          <w:sz w:val="20"/>
        </w:rPr>
        <w:t>)</w:t>
      </w:r>
      <w:r w:rsidR="00355CCD" w:rsidRPr="00B17186">
        <w:rPr>
          <w:sz w:val="20"/>
        </w:rPr>
        <w:t xml:space="preserve">, and then when it’s already well past overdue. This </w:t>
      </w:r>
      <w:r w:rsidR="00AA77B1">
        <w:rPr>
          <w:sz w:val="20"/>
        </w:rPr>
        <w:t xml:space="preserve">sounds like </w:t>
      </w:r>
      <w:r w:rsidR="00355CCD" w:rsidRPr="00B17186">
        <w:rPr>
          <w:sz w:val="20"/>
        </w:rPr>
        <w:t xml:space="preserve">a moneymaking scheme, </w:t>
      </w:r>
      <w:r w:rsidR="00AA77B1">
        <w:rPr>
          <w:sz w:val="20"/>
        </w:rPr>
        <w:t xml:space="preserve">if you can </w:t>
      </w:r>
      <w:r w:rsidR="00B618B0">
        <w:rPr>
          <w:sz w:val="20"/>
        </w:rPr>
        <w:t xml:space="preserve">pardon </w:t>
      </w:r>
      <w:r w:rsidR="00AA77B1">
        <w:rPr>
          <w:sz w:val="20"/>
        </w:rPr>
        <w:t xml:space="preserve">me for </w:t>
      </w:r>
      <w:r w:rsidR="00B618B0">
        <w:rPr>
          <w:sz w:val="20"/>
        </w:rPr>
        <w:t xml:space="preserve">saying </w:t>
      </w:r>
      <w:r w:rsidR="00AA77B1">
        <w:rPr>
          <w:sz w:val="20"/>
        </w:rPr>
        <w:t xml:space="preserve">that, </w:t>
      </w:r>
      <w:r w:rsidR="00355CCD" w:rsidRPr="00B17186">
        <w:rPr>
          <w:sz w:val="20"/>
        </w:rPr>
        <w:t xml:space="preserve">which is what </w:t>
      </w:r>
      <w:proofErr w:type="gramStart"/>
      <w:r w:rsidR="00355CCD" w:rsidRPr="00B17186">
        <w:rPr>
          <w:sz w:val="20"/>
        </w:rPr>
        <w:t>I’m</w:t>
      </w:r>
      <w:proofErr w:type="gramEnd"/>
      <w:r w:rsidR="00355CCD" w:rsidRPr="00B17186">
        <w:rPr>
          <w:sz w:val="20"/>
        </w:rPr>
        <w:t xml:space="preserve"> protesting here.</w:t>
      </w:r>
      <w:r w:rsidR="00B17186" w:rsidRPr="00B17186">
        <w:rPr>
          <w:sz w:val="20"/>
        </w:rPr>
        <w:t xml:space="preserve"> </w:t>
      </w:r>
      <w:proofErr w:type="spellStart"/>
      <w:r w:rsidR="00B17186" w:rsidRPr="00B17186">
        <w:rPr>
          <w:sz w:val="20"/>
        </w:rPr>
        <w:t>Plese</w:t>
      </w:r>
      <w:proofErr w:type="spellEnd"/>
      <w:r w:rsidR="00B17186" w:rsidRPr="00B17186">
        <w:rPr>
          <w:sz w:val="20"/>
        </w:rPr>
        <w:t xml:space="preserve"> change this system so we get </w:t>
      </w:r>
      <w:proofErr w:type="spellStart"/>
      <w:r w:rsidR="00B17186" w:rsidRPr="00B17186">
        <w:rPr>
          <w:sz w:val="20"/>
        </w:rPr>
        <w:t>notificiations</w:t>
      </w:r>
      <w:proofErr w:type="spellEnd"/>
      <w:r w:rsidR="00B17186" w:rsidRPr="00B17186">
        <w:rPr>
          <w:sz w:val="20"/>
        </w:rPr>
        <w:t xml:space="preserve"> on </w:t>
      </w:r>
      <w:r w:rsidR="00171CFE">
        <w:rPr>
          <w:sz w:val="20"/>
        </w:rPr>
        <w:t xml:space="preserve">the </w:t>
      </w:r>
      <w:r w:rsidR="00B17186" w:rsidRPr="00B17186">
        <w:rPr>
          <w:sz w:val="20"/>
        </w:rPr>
        <w:t>night before.</w:t>
      </w:r>
    </w:p>
    <w:p w14:paraId="7B913152" w14:textId="09F9835E" w:rsidR="00355CCD" w:rsidRPr="00B17186" w:rsidRDefault="00355CCD" w:rsidP="005125BB">
      <w:pPr>
        <w:rPr>
          <w:sz w:val="20"/>
        </w:rPr>
      </w:pPr>
      <w:proofErr w:type="gramStart"/>
      <w:r w:rsidRPr="00B17186">
        <w:rPr>
          <w:sz w:val="20"/>
        </w:rPr>
        <w:t>I’m</w:t>
      </w:r>
      <w:proofErr w:type="gramEnd"/>
      <w:r w:rsidRPr="00B17186">
        <w:rPr>
          <w:sz w:val="20"/>
        </w:rPr>
        <w:t xml:space="preserve"> paying enough in fees for my studies and it is inacceptable that the </w:t>
      </w:r>
      <w:proofErr w:type="spellStart"/>
      <w:r w:rsidRPr="00B17186">
        <w:rPr>
          <w:sz w:val="20"/>
        </w:rPr>
        <w:t>univereisty</w:t>
      </w:r>
      <w:proofErr w:type="spellEnd"/>
      <w:r w:rsidRPr="00B17186">
        <w:rPr>
          <w:sz w:val="20"/>
        </w:rPr>
        <w:t xml:space="preserve"> </w:t>
      </w:r>
      <w:proofErr w:type="spellStart"/>
      <w:r w:rsidRPr="00B17186">
        <w:rPr>
          <w:sz w:val="20"/>
        </w:rPr>
        <w:t>tires to</w:t>
      </w:r>
      <w:proofErr w:type="spellEnd"/>
      <w:r w:rsidRPr="00B17186">
        <w:rPr>
          <w:sz w:val="20"/>
        </w:rPr>
        <w:t xml:space="preserve"> rip off more money from </w:t>
      </w:r>
      <w:proofErr w:type="spellStart"/>
      <w:r w:rsidRPr="00B17186">
        <w:rPr>
          <w:sz w:val="20"/>
        </w:rPr>
        <w:t>studens</w:t>
      </w:r>
      <w:proofErr w:type="spellEnd"/>
      <w:r w:rsidRPr="00B17186">
        <w:rPr>
          <w:sz w:val="20"/>
        </w:rPr>
        <w:t xml:space="preserve"> through such means. What you’re doing is unethical</w:t>
      </w:r>
      <w:proofErr w:type="gramStart"/>
      <w:r w:rsidRPr="00B17186">
        <w:rPr>
          <w:sz w:val="20"/>
        </w:rPr>
        <w:t xml:space="preserve">. </w:t>
      </w:r>
      <w:r w:rsidR="00B17186" w:rsidRPr="00B17186">
        <w:rPr>
          <w:sz w:val="20"/>
        </w:rPr>
        <w:t xml:space="preserve"> </w:t>
      </w:r>
      <w:r w:rsidRPr="00B17186">
        <w:rPr>
          <w:sz w:val="20"/>
        </w:rPr>
        <w:t>I’m</w:t>
      </w:r>
      <w:proofErr w:type="gramEnd"/>
      <w:r w:rsidRPr="00B17186">
        <w:rPr>
          <w:sz w:val="20"/>
        </w:rPr>
        <w:t xml:space="preserve"> very disappointed. </w:t>
      </w:r>
      <w:r w:rsidRPr="00B17186">
        <w:rPr>
          <w:rFonts w:ascii="Segoe UI Emoji" w:eastAsia="Segoe UI Emoji" w:hAnsi="Segoe UI Emoji" w:cs="Segoe UI Emoji"/>
          <w:sz w:val="20"/>
        </w:rPr>
        <w:t>☹</w:t>
      </w:r>
    </w:p>
    <w:p w14:paraId="7B8B72F7" w14:textId="7AB8ACB4" w:rsidR="00355CCD" w:rsidRPr="00B17186" w:rsidRDefault="00355CCD" w:rsidP="005125BB">
      <w:pPr>
        <w:rPr>
          <w:sz w:val="20"/>
        </w:rPr>
      </w:pPr>
      <w:r w:rsidRPr="00B17186">
        <w:rPr>
          <w:sz w:val="20"/>
        </w:rPr>
        <w:t xml:space="preserve">PS: Sorry for </w:t>
      </w:r>
      <w:proofErr w:type="spellStart"/>
      <w:r w:rsidRPr="00B17186">
        <w:rPr>
          <w:sz w:val="20"/>
        </w:rPr>
        <w:t>bein</w:t>
      </w:r>
      <w:proofErr w:type="spellEnd"/>
      <w:r w:rsidRPr="00B17186">
        <w:rPr>
          <w:sz w:val="20"/>
        </w:rPr>
        <w:t xml:space="preserve"> a bit </w:t>
      </w:r>
      <w:proofErr w:type="spellStart"/>
      <w:r w:rsidRPr="00B17186">
        <w:rPr>
          <w:sz w:val="20"/>
        </w:rPr>
        <w:t>ranty</w:t>
      </w:r>
      <w:proofErr w:type="spellEnd"/>
      <w:r w:rsidRPr="00B17186">
        <w:rPr>
          <w:sz w:val="20"/>
        </w:rPr>
        <w:t xml:space="preserve"> here but </w:t>
      </w:r>
      <w:proofErr w:type="gramStart"/>
      <w:r w:rsidRPr="00B17186">
        <w:rPr>
          <w:sz w:val="20"/>
        </w:rPr>
        <w:t>I’m</w:t>
      </w:r>
      <w:proofErr w:type="gramEnd"/>
      <w:r w:rsidRPr="00B17186">
        <w:rPr>
          <w:sz w:val="20"/>
        </w:rPr>
        <w:t xml:space="preserve"> really and I think rightfully angry </w:t>
      </w:r>
      <w:r w:rsidR="00E608DA">
        <w:rPr>
          <w:sz w:val="20"/>
        </w:rPr>
        <w:t>atm</w:t>
      </w:r>
      <w:r w:rsidRPr="00B17186">
        <w:rPr>
          <w:sz w:val="20"/>
        </w:rPr>
        <w:t xml:space="preserve">. </w:t>
      </w:r>
      <w:proofErr w:type="gramStart"/>
      <w:r w:rsidRPr="00B17186">
        <w:rPr>
          <w:sz w:val="20"/>
        </w:rPr>
        <w:t>I</w:t>
      </w:r>
      <w:proofErr w:type="gramEnd"/>
      <w:r w:rsidRPr="00B17186">
        <w:rPr>
          <w:sz w:val="20"/>
        </w:rPr>
        <w:t xml:space="preserve"> hope you understand</w:t>
      </w:r>
      <w:r w:rsidR="000A4409">
        <w:rPr>
          <w:sz w:val="20"/>
        </w:rPr>
        <w:t xml:space="preserve"> and can fix this</w:t>
      </w:r>
      <w:r w:rsidRPr="00B17186">
        <w:rPr>
          <w:sz w:val="20"/>
        </w:rPr>
        <w:t xml:space="preserve">. </w:t>
      </w:r>
      <w:proofErr w:type="spellStart"/>
      <w:r w:rsidR="00753F0E">
        <w:rPr>
          <w:sz w:val="20"/>
        </w:rPr>
        <w:t>PS2</w:t>
      </w:r>
      <w:proofErr w:type="spellEnd"/>
      <w:r w:rsidR="00753F0E">
        <w:rPr>
          <w:sz w:val="20"/>
        </w:rPr>
        <w:t xml:space="preserve">: </w:t>
      </w:r>
      <w:proofErr w:type="gramStart"/>
      <w:r w:rsidR="00753F0E">
        <w:rPr>
          <w:sz w:val="20"/>
        </w:rPr>
        <w:t>I’ve</w:t>
      </w:r>
      <w:proofErr w:type="gramEnd"/>
      <w:r w:rsidR="00753F0E">
        <w:rPr>
          <w:sz w:val="20"/>
        </w:rPr>
        <w:t xml:space="preserve"> attached notifications form library </w:t>
      </w:r>
      <w:r w:rsidR="00BE214C">
        <w:rPr>
          <w:sz w:val="20"/>
        </w:rPr>
        <w:t>FYI</w:t>
      </w:r>
      <w:r w:rsidR="00753F0E">
        <w:rPr>
          <w:sz w:val="20"/>
        </w:rPr>
        <w:t>.</w:t>
      </w:r>
    </w:p>
    <w:sdt>
      <w:sdtPr>
        <w:rPr>
          <w:sz w:val="20"/>
        </w:rPr>
        <w:alias w:val="Warm Regards:"/>
        <w:tag w:val="Warm Regards:"/>
        <w:id w:val="379681130"/>
        <w:placeholder>
          <w:docPart w:val="88354E2EC31E431B8DEA924D8C988BC2"/>
        </w:placeholder>
        <w:temporary/>
        <w:showingPlcHdr/>
        <w15:appearance w15:val="hidden"/>
      </w:sdtPr>
      <w:sdtEndPr/>
      <w:sdtContent>
        <w:p w14:paraId="092AA6CB" w14:textId="77777777" w:rsidR="00752FC4" w:rsidRPr="00B17186" w:rsidRDefault="00752FC4" w:rsidP="00200635">
          <w:pPr>
            <w:pStyle w:val="Closing"/>
            <w:rPr>
              <w:sz w:val="20"/>
            </w:rPr>
          </w:pPr>
          <w:r w:rsidRPr="00B17186">
            <w:rPr>
              <w:sz w:val="20"/>
            </w:rPr>
            <w:t>Warm regards,</w:t>
          </w:r>
        </w:p>
      </w:sdtContent>
    </w:sdt>
    <w:p w14:paraId="444D6C9F" w14:textId="6E8D3A3E" w:rsidR="000F7122" w:rsidRPr="00B17186" w:rsidRDefault="00D84012" w:rsidP="000F7122">
      <w:pPr>
        <w:pStyle w:val="Signature"/>
        <w:rPr>
          <w:sz w:val="20"/>
        </w:rPr>
      </w:pPr>
      <w:r w:rsidRPr="00D84012">
        <w:rPr>
          <w:sz w:val="20"/>
          <w:lang w:val="en-NZ"/>
        </w:rPr>
        <w:t xml:space="preserve">Ms </w:t>
      </w:r>
      <w:proofErr w:type="spellStart"/>
      <w:r w:rsidRPr="00D84012">
        <w:rPr>
          <w:sz w:val="20"/>
          <w:lang w:val="en-NZ"/>
        </w:rPr>
        <w:t>Ejiva</w:t>
      </w:r>
      <w:proofErr w:type="spellEnd"/>
      <w:r w:rsidRPr="00D84012">
        <w:rPr>
          <w:sz w:val="20"/>
          <w:lang w:val="en-NZ"/>
        </w:rPr>
        <w:t xml:space="preserve"> </w:t>
      </w:r>
      <w:proofErr w:type="spellStart"/>
      <w:r w:rsidRPr="00D84012">
        <w:rPr>
          <w:sz w:val="20"/>
          <w:lang w:val="en-NZ"/>
        </w:rPr>
        <w:t>Tormifova</w:t>
      </w:r>
      <w:proofErr w:type="spellEnd"/>
    </w:p>
    <w:sectPr w:rsidR="000F7122" w:rsidRPr="00B17186" w:rsidSect="00757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038FD" w14:textId="77777777" w:rsidR="00E1432B" w:rsidRDefault="00E1432B">
      <w:pPr>
        <w:spacing w:after="0" w:line="240" w:lineRule="auto"/>
      </w:pPr>
      <w:r>
        <w:separator/>
      </w:r>
    </w:p>
    <w:p w14:paraId="373736E0" w14:textId="77777777" w:rsidR="00E1432B" w:rsidRDefault="00E1432B"/>
  </w:endnote>
  <w:endnote w:type="continuationSeparator" w:id="0">
    <w:p w14:paraId="4367D30B" w14:textId="77777777" w:rsidR="00E1432B" w:rsidRDefault="00E1432B">
      <w:pPr>
        <w:spacing w:after="0" w:line="240" w:lineRule="auto"/>
      </w:pPr>
      <w:r>
        <w:continuationSeparator/>
      </w:r>
    </w:p>
    <w:p w14:paraId="01182FC1" w14:textId="77777777" w:rsidR="00E1432B" w:rsidRDefault="00E14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CA11D" w14:textId="77777777" w:rsidR="00AB2A4E" w:rsidRDefault="00AB2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48BF" w14:textId="0BBEB61A" w:rsidR="00A763AE" w:rsidRPr="00AB2A4E" w:rsidRDefault="00A763AE" w:rsidP="00AB2A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35B6" w14:textId="766E97B3" w:rsidR="00752FC4" w:rsidRDefault="00752FC4" w:rsidP="00752FC4">
    <w:pPr>
      <w:pStyle w:val="Footer"/>
      <w:jc w:val="righ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69A2D" w14:textId="77777777" w:rsidR="00E1432B" w:rsidRDefault="00E1432B">
      <w:pPr>
        <w:spacing w:after="0" w:line="240" w:lineRule="auto"/>
      </w:pPr>
      <w:r>
        <w:separator/>
      </w:r>
    </w:p>
    <w:p w14:paraId="6995604D" w14:textId="77777777" w:rsidR="00E1432B" w:rsidRDefault="00E1432B"/>
  </w:footnote>
  <w:footnote w:type="continuationSeparator" w:id="0">
    <w:p w14:paraId="61525AAF" w14:textId="77777777" w:rsidR="00E1432B" w:rsidRDefault="00E1432B">
      <w:pPr>
        <w:spacing w:after="0" w:line="240" w:lineRule="auto"/>
      </w:pPr>
      <w:r>
        <w:continuationSeparator/>
      </w:r>
    </w:p>
    <w:p w14:paraId="2F6DC57D" w14:textId="77777777" w:rsidR="00E1432B" w:rsidRDefault="00E143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285A8" w14:textId="77777777" w:rsidR="00AB2A4E" w:rsidRDefault="00AB2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15B32" w14:textId="77777777" w:rsidR="00AB2A4E" w:rsidRDefault="00AB2A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6508" w14:textId="77777777" w:rsidR="00AB2A4E" w:rsidRDefault="00AB2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1MDW2MDI1sTA2NbBU0lEKTi0uzszPAykwrgUACRWyUywAAAA="/>
  </w:docVars>
  <w:rsids>
    <w:rsidRoot w:val="000315DF"/>
    <w:rsid w:val="00000218"/>
    <w:rsid w:val="000115CE"/>
    <w:rsid w:val="000315DF"/>
    <w:rsid w:val="000533A6"/>
    <w:rsid w:val="000828F4"/>
    <w:rsid w:val="000A4409"/>
    <w:rsid w:val="000F51EC"/>
    <w:rsid w:val="000F7122"/>
    <w:rsid w:val="00123884"/>
    <w:rsid w:val="00171C19"/>
    <w:rsid w:val="00171CFE"/>
    <w:rsid w:val="00193610"/>
    <w:rsid w:val="001B689C"/>
    <w:rsid w:val="00200635"/>
    <w:rsid w:val="0022756E"/>
    <w:rsid w:val="002C05D3"/>
    <w:rsid w:val="00355CCD"/>
    <w:rsid w:val="0038000D"/>
    <w:rsid w:val="00385ACF"/>
    <w:rsid w:val="00477474"/>
    <w:rsid w:val="00480B7F"/>
    <w:rsid w:val="004A1893"/>
    <w:rsid w:val="004B0C7B"/>
    <w:rsid w:val="004C4A44"/>
    <w:rsid w:val="0050195E"/>
    <w:rsid w:val="005125BB"/>
    <w:rsid w:val="00537F9C"/>
    <w:rsid w:val="00572222"/>
    <w:rsid w:val="005D328E"/>
    <w:rsid w:val="005D3DA6"/>
    <w:rsid w:val="0067491A"/>
    <w:rsid w:val="006C27D1"/>
    <w:rsid w:val="00744EA9"/>
    <w:rsid w:val="00752FC4"/>
    <w:rsid w:val="00753F0E"/>
    <w:rsid w:val="00757E9C"/>
    <w:rsid w:val="00781B0B"/>
    <w:rsid w:val="007B3FE4"/>
    <w:rsid w:val="007B4C91"/>
    <w:rsid w:val="007D70F7"/>
    <w:rsid w:val="00830C5F"/>
    <w:rsid w:val="00834A33"/>
    <w:rsid w:val="0086669F"/>
    <w:rsid w:val="00896EE1"/>
    <w:rsid w:val="008A5F14"/>
    <w:rsid w:val="008B72E9"/>
    <w:rsid w:val="008C1482"/>
    <w:rsid w:val="008D0AA7"/>
    <w:rsid w:val="00911EE3"/>
    <w:rsid w:val="00912A0A"/>
    <w:rsid w:val="009B63B5"/>
    <w:rsid w:val="00A763AE"/>
    <w:rsid w:val="00AA77B1"/>
    <w:rsid w:val="00AB2A4E"/>
    <w:rsid w:val="00B17186"/>
    <w:rsid w:val="00B618B0"/>
    <w:rsid w:val="00B63133"/>
    <w:rsid w:val="00B97894"/>
    <w:rsid w:val="00BC0F0A"/>
    <w:rsid w:val="00BE214C"/>
    <w:rsid w:val="00C10C2D"/>
    <w:rsid w:val="00C11980"/>
    <w:rsid w:val="00D04123"/>
    <w:rsid w:val="00D84012"/>
    <w:rsid w:val="00DC4C71"/>
    <w:rsid w:val="00DC7840"/>
    <w:rsid w:val="00DD3FAF"/>
    <w:rsid w:val="00E1432B"/>
    <w:rsid w:val="00E33442"/>
    <w:rsid w:val="00E608DA"/>
    <w:rsid w:val="00E91A74"/>
    <w:rsid w:val="00E931B6"/>
    <w:rsid w:val="00F25E7E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B14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Ind w:w="0" w:type="dxa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Ind w:w="0" w:type="dxa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Ind w:w="0" w:type="dxa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Ind w:w="0" w:type="dxa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Ind w:w="0" w:type="dxa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Ind w:w="0" w:type="dxa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Ind w:w="0" w:type="dxa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Ind w:w="0" w:type="dxa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Ind w:w="0" w:type="dxa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Ind w:w="0" w:type="dxa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Ind w:w="0" w:type="dxa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Ind w:w="0" w:type="dxa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Ind w:w="0" w:type="dxa"/>
      <w:tblBorders>
        <w:top w:val="single" w:sz="8" w:space="0" w:color="F05133" w:themeColor="accent1"/>
        <w:bottom w:val="single" w:sz="8" w:space="0" w:color="F051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Ind w:w="0" w:type="dxa"/>
      <w:tblBorders>
        <w:top w:val="single" w:sz="8" w:space="0" w:color="60C5BA" w:themeColor="accent2"/>
        <w:bottom w:val="single" w:sz="8" w:space="0" w:color="60C5B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Ind w:w="0" w:type="dxa"/>
      <w:tblBorders>
        <w:top w:val="single" w:sz="8" w:space="0" w:color="D5E04E" w:themeColor="accent3"/>
        <w:bottom w:val="single" w:sz="8" w:space="0" w:color="D5E04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Ind w:w="0" w:type="dxa"/>
      <w:tblBorders>
        <w:top w:val="single" w:sz="8" w:space="0" w:color="42C4DD" w:themeColor="accent4"/>
        <w:bottom w:val="single" w:sz="8" w:space="0" w:color="42C4D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Ind w:w="0" w:type="dxa"/>
      <w:tblBorders>
        <w:top w:val="single" w:sz="8" w:space="0" w:color="A49B8D" w:themeColor="accent5"/>
        <w:bottom w:val="single" w:sz="8" w:space="0" w:color="A49B8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Ind w:w="0" w:type="dxa"/>
      <w:tblBorders>
        <w:top w:val="single" w:sz="8" w:space="0" w:color="5C4C44" w:themeColor="accent6"/>
        <w:bottom w:val="single" w:sz="8" w:space="0" w:color="5C4C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Ind w:w="0" w:type="dxa"/>
      <w:tblBorders>
        <w:top w:val="single" w:sz="4" w:space="0" w:color="F05133" w:themeColor="accent1"/>
        <w:bottom w:val="single" w:sz="4" w:space="0" w:color="F051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Ind w:w="0" w:type="dxa"/>
      <w:tblBorders>
        <w:top w:val="single" w:sz="4" w:space="0" w:color="60C5BA" w:themeColor="accent2"/>
        <w:bottom w:val="single" w:sz="4" w:space="0" w:color="60C5B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Ind w:w="0" w:type="dxa"/>
      <w:tblBorders>
        <w:top w:val="single" w:sz="4" w:space="0" w:color="D5E04E" w:themeColor="accent3"/>
        <w:bottom w:val="single" w:sz="4" w:space="0" w:color="D5E04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Ind w:w="0" w:type="dxa"/>
      <w:tblBorders>
        <w:top w:val="single" w:sz="4" w:space="0" w:color="42C4DD" w:themeColor="accent4"/>
        <w:bottom w:val="single" w:sz="4" w:space="0" w:color="42C4D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Ind w:w="0" w:type="dxa"/>
      <w:tblBorders>
        <w:top w:val="single" w:sz="4" w:space="0" w:color="A49B8D" w:themeColor="accent5"/>
        <w:bottom w:val="single" w:sz="4" w:space="0" w:color="A49B8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Ind w:w="0" w:type="dxa"/>
      <w:tblBorders>
        <w:top w:val="single" w:sz="4" w:space="0" w:color="5C4C44" w:themeColor="accent6"/>
        <w:bottom w:val="single" w:sz="4" w:space="0" w:color="5C4C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5133" w:themeColor="accent1"/>
        <w:bottom w:val="single" w:sz="8" w:space="0" w:color="F051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C5BA" w:themeColor="accent2"/>
        <w:bottom w:val="single" w:sz="8" w:space="0" w:color="60C5B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5E04E" w:themeColor="accent3"/>
        <w:bottom w:val="single" w:sz="8" w:space="0" w:color="D5E04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2C4DD" w:themeColor="accent4"/>
        <w:bottom w:val="single" w:sz="8" w:space="0" w:color="42C4D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9B8D" w:themeColor="accent5"/>
        <w:bottom w:val="single" w:sz="8" w:space="0" w:color="A49B8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4C44" w:themeColor="accent6"/>
        <w:bottom w:val="single" w:sz="8" w:space="0" w:color="5C4C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354E2EC31E431B8DEA924D8C98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D43F-E553-4246-920A-3EE1CA02B363}"/>
      </w:docPartPr>
      <w:docPartBody>
        <w:p w:rsidR="004611BB" w:rsidRDefault="00A11578">
          <w:pPr>
            <w:pStyle w:val="88354E2EC31E431B8DEA924D8C988BC2"/>
          </w:pPr>
          <w:r>
            <w:t>Warm regards,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78"/>
    <w:rsid w:val="000A490E"/>
    <w:rsid w:val="004611BB"/>
    <w:rsid w:val="00811346"/>
    <w:rsid w:val="00A11578"/>
    <w:rsid w:val="00A97B58"/>
    <w:rsid w:val="00AD1C51"/>
    <w:rsid w:val="00EC70DB"/>
    <w:rsid w:val="00E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2B51A9C53C4B7D98C7ABDA8A264397">
    <w:name w:val="C22B51A9C53C4B7D98C7ABDA8A264397"/>
  </w:style>
  <w:style w:type="paragraph" w:customStyle="1" w:styleId="CB0D97E095C74F32BB4F5F2BDA98F9C3">
    <w:name w:val="CB0D97E095C74F32BB4F5F2BDA98F9C3"/>
  </w:style>
  <w:style w:type="paragraph" w:customStyle="1" w:styleId="C7DAB6DEF7144F8D89D94E0B6295413D">
    <w:name w:val="C7DAB6DEF7144F8D89D94E0B6295413D"/>
  </w:style>
  <w:style w:type="paragraph" w:customStyle="1" w:styleId="33AE2FE5E4C0419C80449F51CF599080">
    <w:name w:val="33AE2FE5E4C0419C80449F51CF599080"/>
  </w:style>
  <w:style w:type="character" w:styleId="PlaceholderText">
    <w:name w:val="Placeholder Text"/>
    <w:basedOn w:val="DefaultParagraphFont"/>
    <w:uiPriority w:val="99"/>
    <w:semiHidden/>
    <w:rPr>
      <w:color w:val="2F5496" w:themeColor="accent5" w:themeShade="BF"/>
      <w:sz w:val="22"/>
    </w:rPr>
  </w:style>
  <w:style w:type="paragraph" w:customStyle="1" w:styleId="1D59418882FE40FD82E1655B2234C04B">
    <w:name w:val="1D59418882FE40FD82E1655B2234C04B"/>
  </w:style>
  <w:style w:type="paragraph" w:customStyle="1" w:styleId="AAA5708F21724794A37DE2A79E789F4A">
    <w:name w:val="AAA5708F21724794A37DE2A79E789F4A"/>
  </w:style>
  <w:style w:type="paragraph" w:customStyle="1" w:styleId="6D3B23E1235C42F787FE4A1DD942A1A3">
    <w:name w:val="6D3B23E1235C42F787FE4A1DD942A1A3"/>
  </w:style>
  <w:style w:type="paragraph" w:customStyle="1" w:styleId="88354E2EC31E431B8DEA924D8C988BC2">
    <w:name w:val="88354E2EC31E431B8DEA924D8C988BC2"/>
  </w:style>
  <w:style w:type="paragraph" w:customStyle="1" w:styleId="103D5CF0BB654F1B8BB9473AC2F1EF49">
    <w:name w:val="103D5CF0BB654F1B8BB9473AC2F1E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77CC-5481-4769-942D-0E37A7C8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2019-07-23T23:38:00Z</dcterms:created>
  <dcterms:modified xsi:type="dcterms:W3CDTF">2019-07-23T23:38:00Z</dcterms:modified>
</cp:coreProperties>
</file>